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877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Гайратжона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Рустамовича,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Дехконов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2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6rplc-1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2594110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Дехконов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18810086220002594110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8rplc-22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Дехконова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Гайратжона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Рустамовича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6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8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29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3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1rplc-3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2rplc-3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3rplc-33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4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5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0412365400665008772420146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7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8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Sumgrp-16rplc-13">
    <w:name w:val="cat-Sum grp-16 rplc-13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SumInWordsgrp-18rplc-22">
    <w:name w:val="cat-SumInWords grp-18 rplc-22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11rplc-26">
    <w:name w:val="cat-Date grp-11 rplc-26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PhoneNumbergrp-20rplc-30">
    <w:name w:val="cat-PhoneNumber grp-20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SumInWordsgrp-18rplc-38">
    <w:name w:val="cat-SumInWords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